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9"/>
        <w:gridCol w:w="6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kształtuje niebo i ziemię, Morze i wszystko, co w nim jest.* (On) dochowuje wierności na wieki,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&lt;x&gt;510 14:15&lt;/x&gt;; &lt;x&gt;730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2024-04-30T07:27:26Z</dcterms:modified>
</cp:coreProperties>
</file>