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2"/>
        <w:gridCol w:w="1520"/>
        <w:gridCol w:w="63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Wymierza sprawiedliwość skrzywdzonym, Daje chleb głodnym – JAHWE wyzwala uwięzionych,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2024-04-30T04:29:49Z</dcterms:modified>
</cp:coreProperties>
</file>