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3"/>
        <w:gridCol w:w="1557"/>
        <w:gridCol w:w="6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przychodniów, Wspomaga sierotę i wdowę* – I utrudnia drogę bezbożnym.**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68:6&lt;/x&gt;; &lt;x&gt;240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11QPs a dodaje: Z powodu JHWH (niech) cała ziemia przed (Nim drży…) Dzięki poznaniu Go we wszystkich Jego dziełach, (które) stworzył (… w) potężnych Jego dziełach.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2024-04-30T03:58:55Z</dcterms:modified>
</cp:coreProperties>
</file>