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podnosi* pokornych, A bezbożnych poniża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wywyższa pokornych, A bezbożnych poniża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podnosi pokornych,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niegodziwych poniża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pokornych podnosi; ale niepobożnych aż ku ziemi uniża.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JAHWE ciche, a grzeszniki poniża aż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dźwiga pokornych, a poniża występnych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podnosi pokornych, Bezbożnych do ziemi poniża.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 uciśnionych, a bezbożnych przygniata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pokornych, bezbożnych zaś poniża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 pokornych, bezbożnych zaś aż do ziemi poniża.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кидає свій лед наче крижки хліба, хто встоїться проти лиця його морозу?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pokrzepia pokornych, a do ziemi poniża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wspomaga potulnych; niegodziwców poniża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&lt;x&gt;230 146:9&lt;/x&gt;; &lt;x&gt;480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2024-05-08T11:46:57Z</dcterms:modified>
</cp:coreProperties>
</file>