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aniołowie,* Chwalcie Go, wszystkie Jego zastępy!**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2024-05-04T10:29:47Z</dcterms:modified>
</cp:coreProperties>
</file>