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spodobał się Jego lud — A On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upodobał sobie; zdobi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kocha Pan w ludu swym; pokornych zbawieniem uwielbia.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kocha JAHWE w ludu swoim i podwyższy ciche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 ludzie swoim ma upodobanie i zdobi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upodobał sobie lud swój,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pokochał, ozdabia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swój lud upodobał sobie, pokornym daje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upodobał sobie Jahwe lud swój, zaszczyca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любить свій нарід і піднесе лагідних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upodobał sobie Swój lud, pokornych uwieńcza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upodobanie w swoim ludzie. Potulnych ozdabia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2024-04-27T19:56:42Z</dcterms:modified>
</cp:coreProperties>
</file>