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spodobał się JAHWE Jego lud,* (On) pokornych przyozdabia zbawieniem!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2024-04-27T16:25:04Z</dcterms:modified>
</cp:coreProperties>
</file>