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1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pozostawisz mojej duszy w Szeolu,* Nie dopuścisz, by Twój święty** oglądał grób.***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zostawisz mojej duszy w świecie zmarłych, Nie dopuścisz, by oddany Tobie miał oglądać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zostawisz bowiem mojej duszy w piekle ani nie dopuścisz swemu Świętemu doznać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zostawisz duszy mojej w grobie, ani dopuścisz świętemu twemu oglądać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zostawisz dusze mojej w piekle ani dasz świętemu twemu oglądać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pozostawisz mojej duszy w Szeolu i nie dozwolisz, by wierny Tobie zaznał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zostawisz duszy mojej w otchłani, Nie dopuścisz, by twój pobożny oglądał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pozostawisz bowiem mojej duszy w Szeolu i nie skażesz swego świętego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pozostawisz mnie bowiem w krainie umarłych i nie dopuścisz, aby Twój święty uległ rozkładowi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wydasz mnie bowiem Szeolowi, nie dopuścisz, by wierny Twój czciciel doznał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Замкнули свій жир, їхні уста заговорили гордість.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zostawisz mojej duszy Krainie Umarłych, nie dasz widzieć zepsucia Twojemu pobożnemu.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pozostawisz mojej duszy w Szeolu. Nie pozwolisz, żeby lojalny wobec ciebie ujrzał dół.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wierny, bogobojny,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2024-05-02T08:12:03Z</dcterms:modified>
</cp:coreProperties>
</file>