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3"/>
        <w:gridCol w:w="2692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мене підперезав силою на війни, Ти спутав всіх, що повстають проти мене підо мною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2024-05-08T08:44:14Z</dcterms:modified>
</cp:coreProperties>
</file>