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3091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закричали, і не було спасителя, до Господа, і Він їх не вислухав.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2024-05-08T16:16:14Z</dcterms:modified>
</cp:coreProperties>
</file>