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3423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слух уха мене вислухав. Сини чужинці збрехали мені,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2024-05-08T15:07:39Z</dcterms:modified>
</cp:coreProperties>
</file>