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bezbożnymi, którzy mnie gnębią,* Zawziętymi wrogami, którzy mnie osaczają.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przesłuchują 11QPs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2024-05-08T14:37:11Z</dcterms:modified>
</cp:coreProperties>
</file>