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6"/>
        <w:gridCol w:w="1815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blasku przed Nim wyłaniały się Jego chmury, Grad i rozżarzone węgle.*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30:27&lt;/x&gt;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2024-04-29T02:50:14Z</dcterms:modified>
</cp:coreProperties>
</file>