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2"/>
        <w:gridCol w:w="6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zadrżała i zatrzęsła się ziemia,* Poruszyły się posady gór, Zachwiały się, bo rozgniewał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&lt;x&gt;50 33:2-3&lt;/x&gt;; &lt;x&gt;70 5:4-5&lt;/x&gt;; &lt;x&gt;230 68:8-9&lt;/x&gt;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2024-04-29T00:49:17Z</dcterms:modified>
</cp:coreProperties>
</file>