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dym z Jego nozdrzy, A ogień z Jego ust pożera,* Rozżarzyły się od niego węgle.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dym niczym z Jego nozdrzy, Trawiący ogień buchnął jakby z ust, Strzeliły iskry rozżarzonych węgli,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Nachylił niebiosa i zstąpił, a ciemność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Występował dym z nozdrzy jego, węgle się rozpaliły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ku górze dym w gniewie jego i ogień się zapalił od oblicza jego, węgle się rozpaliło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Uniósł się dym z Jego nozdrzy, a z Jego ust - pochłaniający ogień, od niego zapaliły się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Buchnął gniew z nozdrzy jego, A ogień pożerający z ust jego zionął, Węgle rozżarzone płonęły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Buchnął dym z Jego nozdrzy, a z Jego ust ogień pochłaniający, od którego zapaliły się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dym Jego gniewu, a ogień pożerający zapłonął na Jego obliczu; węgle żarzące zapalają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nozdrzy Jego dym się wznosił, ogień trawiący z ust Mu buchał, żagwie rozpalały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Господні оправдання прямі, вони звеселяють серце. Господна заповідь світла, вона просвічує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gniewie wzniósł się dym, a z Jego ust zieje ogień; od Niego żarzą się głownie.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nachylił niebiosa, i zstąpił. A pod jego stopami był gęsty mrok.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2024-04-29T01:07:33Z</dcterms:modified>
</cp:coreProperties>
</file>