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nieba wschodzi, Na drugim krańcu zachodzi I nic się nie ukryje przed jego promieniami.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nawracające duszę; świadectwo JAHWE pewne, dające mądrość prostemu.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od kończyn niebios, a obchodzi je aż do kończyn ich, a niemasz nic, coby się mogło ukryć przed gorącem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kraju nieba wyszcie jego, a nawrót jego aż na kraj jego, a nie masz, kto by się mógł zakryć od gorącości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wschodzi na krańcu nieba, a jego obieg aż po jego kraniec, i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krańca niebios wychodzi I biegnie do drugiego krańca, I 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i biegnie aż po drugi kraniec – 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wychodzi na skraju nieba i przechodzi aż na drugi kraniec, a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a kończy swój bieg okrężny na drugim; nic nie skryje się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взнав, що Господь спас свого помазанника. Хай його вислухає з свого святого неба. Спасіння в силах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wschód od krańca niebios, a jego bieg do ich krańców; i nic nie jest ukryte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przywraca duszę Przypomnienie od JAHWE jest godne zaufania, niedoświadczonego czyni mądrym.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2024-04-29T08:07:18Z</dcterms:modified>
</cp:coreProperties>
</file>