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3123"/>
        <w:gridCol w:w="4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нахилили на тебе зло, замислили раду, яку не зможуть поставити.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2024-04-28T07:42:19Z</dcterms:modified>
</cp:coreProperties>
</file>