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3247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покладеш їх плечима, в твоїх останках приготуєш їхнє лице.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2024-04-27T20:07:59Z</dcterms:modified>
</cp:coreProperties>
</file>