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Wysłucha ze swojego świętego miejsca w niebie; Moc Jego prawicy przyniesie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pokładają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rydwanach, inni w koniach, lecz my będziemy wspominać 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Teraześmy poznali, iż Pan wybawił pomazańca swego, a iż go wysłuchał z nieba swego świętego przez zbawienną 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wypełni JAHWE wszystkie prośby twoje. Terazem poznał, iż JAHWE zbawił pomazańca swego, wysłucha go z nieba świętego swego, zbawienie w siłach prawice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wybawia swego pomazańca, odpowiada mu ze świętych swych niebios, przez moc zwycięską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wybawił pomazańca swego. Wysłucha go z nieba swego świętego Przez potężną pomoc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odpowie mu ze swoich świętych niebios, przez potęgę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ocala swego pomazańca; odpowiada mu ze świątyni nieba swymi zbawczymi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użyczy zwycięstwa swemu pomazańcowi, że go wysłucha z nieba, świętej swej siedziby, wspierając mocą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даси йому благословення на віки віків, розвеселиш його радістю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Bóg wspomoże Swojego pomazańca, poprzez potężne czyny Swej prawicy i że ze Swoich świętych niebios go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rydwanach, a drudzy o koniach, my natomiast będziemy wspominać o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2024-04-28T11:16:36Z</dcterms:modified>
</cp:coreProperties>
</file>