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Sprawisz, że będą jakby piecem ognistym w czasie twego oblicza.* JAHWE w swoim gniewie ich pochłonie i pożre ich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Sprawisz, że spłoną jak w piecu w chwili Twego przyjścia.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ich w swym gniewie pochłonie, nie oszczędzi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z ziemi ich ród, a ich potomstwo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ich jako piec ognisty czasu gniewu twego; Pan w popędliwości swojej wytraci ich, a ogień ich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je jako piec ognisty czasu twarzy twojej, JAHWE w gniewie swoim zatrwoży je i pożrze je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ich jakby piecem ognistym, gdy się ukaże Twoje oblicze. Niech Pan ich pochłonie w swym gniewie, a ogień niechaj ich strawi!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Uczynisz, że będą jak w piecu ognistym, Gdy się zjawisz... Pan w gniewie swoim pochłonie ich, A ogień ich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sprawisz, że będą jak w piecu ognistym, gdy ukaże się Twoje oblicze. Niech JAHWE zniszczy ich w swoim gniewie i niech pochłonie ich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objawisz, znajdą się jakby w piecu ognistym. JAHWE ich przerazi swym gniewem i pożre ich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Sprawisz, że staną się jako piec ognisty, gdy zwrócisz [ku nim] zagniewane oblicze. Jahwe zniszczy ich w swym gniewie i strawi ich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той, що вибрав мене з лона, моя надія від грудей моєї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Twojego uniesienia uczynisz z nich jakby piec ognisty; WIEKUISTY zniszczy ich w Swoim gniewie; pożre ich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ich łona zgładzisz z ziemi i potomstwo ich – spośród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czasie twego oblicza, </w:t>
      </w:r>
      <w:r>
        <w:rPr>
          <w:rtl/>
        </w:rPr>
        <w:t>לְעֵתּפָנֶיָך</w:t>
      </w:r>
      <w:r>
        <w:rPr>
          <w:rtl w:val="0"/>
        </w:rPr>
        <w:t xml:space="preserve"> (le‘et panecha): zob. &lt;x&gt;310 4:16&lt;/x&gt;. Być może jednak: Przed twoim obliczem, </w:t>
      </w:r>
      <w:r>
        <w:rPr>
          <w:rtl/>
        </w:rPr>
        <w:t>לְעֻמַתּפָנֶיָך</w:t>
      </w:r>
      <w:r>
        <w:rPr>
          <w:rtl w:val="0"/>
        </w:rPr>
        <w:t xml:space="preserve"> (le‘ummat panecha).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2024-05-07T21:36:23Z</dcterms:modified>
</cp:coreProperties>
</file>