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8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Їдять бідні і наситяться, і похвалять Господа ті, що Його шукають. Їхні серця житимуть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2024-05-07T04:51:32Z</dcterms:modified>
</cp:coreProperties>
</file>