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3652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цей цар слави? Господь сил, цей є цар слави.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2024-04-28T11:07:59Z</dcterms:modified>
</cp:coreProperties>
</file>