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zielonych pastwiskach mnie kładzie,* Nad spokojne wody mnie prowadzi.**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15:13&lt;/x&gt;; &lt;x&gt;330 34:13-14&lt;/x&gt;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2024-04-28T15:52:48Z</dcterms:modified>
</cp:coreProperties>
</file>