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9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брами, ви володарі, і піднесіться, вічні брами, і ввійде цар слави.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2024-04-27T18:54:56Z</dcterms:modified>
</cp:coreProperties>
</file>