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0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 цар слави? Господь кріпкий і сильний, Господь сильний на війні.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2024-04-28T14:10:45Z</dcterms:modified>
</cp:coreProperties>
</file>