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Psalm.* Do JAHWE należy ziemia i to, co ją napełnia,** Świat i ci, którzy na nim mieszkają.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Psalm.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Własnością JAHWE jest ziemia i to, co ją wypełnia, Do Niego należy świat wraz z jego 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Do JAHWE należy ziemia i wszystko, co ją napełnia, świat i 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Pańska jest ziemia, i napełnienie jej, okrąg ziemi, i którzy mieszkają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pierwszy po Sobocie, Psalm Dawidowi. PANSKA jest ziemia i napełnienie jej, okrąg ziemie i wszyscy, którzy mieszkają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Psalm. Do Pana należy ziemia i to, co ją napełnia, świat i 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Pańska jest ziemia i to, co ją napełnia, Świat i ci, którzy na nim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Do JAHWE należy ziemia i to, co ją zapełnia, świat i 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Do JAHWE należy ziemia i wszystko, co ją napełnia, cały świat i 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Do Jahwe należy ziemia i wszystko, co ją napełnia, krąg ziemski i 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Господи, до Тебе підняв я мою душу, мій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WIEKUISTEGO jest ziemia i wszystko co ją napełnia; świat oraz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należy ziemia i to, co ją napełnia, żyzna kraina i ci, którzy w niej mieszkają.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MT: Psalm Dawida na pierwszy dzień tygodnia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19:5&lt;/x&gt;; &lt;x&gt;50 10:14&lt;/x&gt;; &lt;x&gt;230 50:12&lt;/x&gt;; &lt;x&gt;230 89:12&lt;/x&gt;; &lt;x&gt;530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2024-04-29T16:10:47Z</dcterms:modified>
</cp:coreProperties>
</file>