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9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чоловік, що боїться Господа? Закон йому поставить в дорозі, яку забажав.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2024-04-29T13:18:03Z</dcterms:modified>
</cp:coreProperties>
</file>