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3411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Помножилися журби мого серця. Виведи мене з моїх бід.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2024-04-29T09:38:54Z</dcterms:modified>
</cp:coreProperties>
</file>