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3349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на моє впокорення і мій труд і відпусти всі мої гріхи.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2024-04-29T16:11:00Z</dcterms:modified>
</cp:coreProperties>
</file>