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7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моїх ворогів, бо вони помножилися і зненавиділи мене неправедною ненавистю.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2024-04-29T11:19:49Z</dcterms:modified>
</cp:coreProperties>
</file>