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5"/>
        <w:gridCol w:w="2857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Бережи мою душу і спаси мене, щоб я не завстидався, бо на Тебе я поклав надію.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2024-04-29T09:44:07Z</dcterms:modified>
</cp:coreProperties>
</file>