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3208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Незлобні і праведні пристали до мене, бо я терпів Тебе, Господи.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2024-04-29T08:10:31Z</dcterms:modified>
</cp:coreProperties>
</file>