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860"/>
        <w:gridCol w:w="3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Визволи, Боже, Ізраїля з усіх його скорбот.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2024-04-29T11:01:53Z</dcterms:modified>
</cp:coreProperties>
</file>