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JHWH?* I kto stanie na Jego świętym miejscu?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&lt;x&gt;290 2:2-3&lt;/x&gt;; &lt;x&gt;290 33:14-16&lt;/x&gt;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2024-04-29T14:07:34Z</dcterms:modified>
</cp:coreProperties>
</file>