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niewinne dłonie oraz czyste serce,* Kto nie unosił swej duszy ku marności** *** I nie przysięgał fałszywie.****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niewinne dłonie oraz czyste serce, Kto w swoich pragnieniach nie goni za marnością I ten, kto nie składa przysiąg bez pokrycia.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rąk nieskalanych i czystego serca, który nie skłania swej duszy ku marności i nie przysięga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niewinnych rąk i czystego serca, który nie skłania ku marności duszy swej, a nie przysięga zdradliwie.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Niewinnych rąk a czystego serca, który nie wziął na marność dusze swojej ani przysięgał na zdradzie bliźniemu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rękach nieskalanych i o czystym sercu, który nie skłonił swej duszy ku marnościom i nie przysięgał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czyste dłonie i niewinne serce, Kto nie skłania duszy swej ku próżności i nie przysięga obłudnie,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skalał rąk i serce ma czyste, kto nie zwrócił swojej duszy ku nicości i nie przysięgał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rąk nieskalanych i czystego serca, który nie kłamie i nie przysięga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ręce nieskalane i czyste serce, kto duszy swej nie przywiązuje do fałszu i nie przysięga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обяви мені дороги твої і навчи мене твоїх стежок.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czystych rąk oraz nieskażonego serca, kto nie poddał swej duszy fałszowi i nie przysięgał obłudnie.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ręce niewinne i czyste serce, kto nie wciąga Mojej duszy do tego, co nic niewarte, ani nie składa przysięgi podstępnie.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51:12&lt;/x&gt;; &lt;x&gt;230 73:1&lt;/x&gt;; &lt;x&gt;240 22:11&lt;/x&gt;; &lt;x&gt;470 5:8&lt;/x&gt;;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Nie pragnie tego, co marne.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przysięgał fałszywie : przysięgał fałszywie swemu bliźniemu G, hbr. </w:t>
      </w:r>
      <w:r>
        <w:rPr>
          <w:rtl/>
        </w:rPr>
        <w:t>לְרֵעֵהּו</w:t>
      </w:r>
      <w:r>
        <w:rPr>
          <w:rtl w:val="0"/>
        </w:rPr>
        <w:t xml:space="preserve"> (lere‘ehu).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2024-04-29T08:17:49Z</dcterms:modified>
</cp:coreProperties>
</file>