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98"/>
        <w:gridCol w:w="52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dostąpi błogosławieństwa od JAHWE I sprawiedliwości* od Boga swego zbawienia.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Takiemu człowiekowi JAHWE pobłogosławi, Zapewni sprawiedliwość Bóg jego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otrzyma błogosławieństwo od JAHWE i sprawiedliwość od Boga, swego Zbawiciela.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weźmie błogosławieństwo od Pana, i sprawiedliwość od Boga zbawiciela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weźmie błogosławieństwo od JAHWE i miłosierdzie od Boga zbawiciela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otrzyma błogosławieństwo od Pana i zapłatę od Boga, Zbawiciela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dostąpi błogosławieństwa od Pana I sprawiedliwości od Boga, zbawiciela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otrzyma błogosławieństwo od JAHWE i sprawiedliwość od Boga, swego Zbawcy.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otrzyma błogosławieństwo od JAHWE i sprawiedliwość od Boga, Zbawcy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dostąpi błogosławieństwa Jahwe i sprawiedliwej nagrody od Boga, swego Zbawcy.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Провадь мене в твоїй правді і повчи мене, бо Ти є мій Бог спаситель, і Тебе я терпів ввесь день.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odbiera błogosławieństwo od WIEKUISTEGO, sprawiedliwość od Boga swojego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uzyska błogosławieństwo od JAHWE i prawość od Boga swego wybawienia.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48:18&lt;/x&gt;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2024-04-29T08:22:43Z</dcterms:modified>
</cp:coreProperties>
</file>