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szczyty! I podnieście, (wy), prastare podwoje! Niech wejdzie Król chwały!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2024-04-29T16:13:08Z</dcterms:modified>
</cp:coreProperties>
</file>