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8"/>
        <w:gridCol w:w="1587"/>
        <w:gridCol w:w="6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chodził w swej niewinności, Wykup mnie i okaż nade mną miłosierdzie!*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okaż nade mną miłosierdzie MT: i zachowaj moje życie 4QPs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2024-04-29T04:53:56Z</dcterms:modified>
</cp:coreProperties>
</file>