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3608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віру побачити господнє добро в землі живих.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2024-04-29T00:20:08Z</dcterms:modified>
</cp:coreProperties>
</file>