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7"/>
        <w:gridCol w:w="2889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Потерпи Господа. Будь мужним і хай скріпиться твоє серце, і потерпи Господа.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2024-04-29T04:57:23Z</dcterms:modified>
</cp:coreProperties>
</file>