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fałszywymi, I z podstępnymi nie chodzę.*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związków z ludźmi fałszywymi, Z podstępnymi się nie zadaję,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próżnymi i nie zadaję się z obłudnikami.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kłamliwymi a z obłudnikami nie kumałem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siedziałem ze zborem marności a z czyniącymi bezprawia wchodzić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z ludźmi fałszywymi ani z niegodziwymi się nie spotykam.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fałszywymi, I nie chodzę z podstępnymi.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przesiaduję z fałszywymi ludźmi i z nieszczerymi się nie zadaję.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pośród kłamców, nie zadaję się z grzesznikami,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pośród ludzi kłamliwych i nie obcuję z obłudnikami.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попросив я у Господа, це шукатиму: Щоб мені жити в господньому домі всі дні мого життя, щоб мені бачити господню красу і оглядати його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przesiaduję z ludźmi fałszu i z obłudnymi się nie schodzę.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z mężami nieprawdy; a z tymi, którzy ukrywają, kim są, nie wchodzę.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2024-04-28T20:06:54Z</dcterms:modified>
</cp:coreProperties>
</file>