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1677"/>
        <w:gridCol w:w="6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sprawić, że słychać* będzie głos podzięki, I by wyliczać wszystkie Twoje cuda.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aby móc usłyszeć lub: usłyszeć, </w:t>
      </w:r>
      <w:r>
        <w:rPr>
          <w:rtl/>
        </w:rPr>
        <w:t>לִׁשְמֹעַ</w:t>
      </w:r>
      <w:r>
        <w:rPr>
          <w:rtl w:val="0"/>
        </w:rPr>
        <w:t xml:space="preserve"> (liszmoa‘), τοῦ ἀκοῦσαι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2024-04-28T22:33:07Z</dcterms:modified>
</cp:coreProperties>
</file>