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mego życia z ludźmi rozlewu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2024-04-29T01:46:14Z</dcterms:modified>
</cp:coreProperties>
</file>