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0"/>
        <w:gridCol w:w="289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дасть силу свому народові, Господь поблагословить свій нарід миром.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2024-05-19T00:57:32Z</dcterms:modified>
</cp:coreProperties>
</file>