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4"/>
        <w:gridCol w:w="5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 chwałę Jego imienia! Pokłońcie się JAHWE w świętej szacie!*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odświętnie ubrani (jak w przypadku kapłanów), z głęboką czcią, w uroczystym nastroju.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2024-04-28T06:22:25Z</dcterms:modified>
</cp:coreProperties>
</file>