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 mocy, Głos JAHWE w majestacie.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przygniata potęgą, Głos JAHWE pełen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potężny, głos JAHWE pełen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mocny, głos Pański wielmożny,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w mocy, głos PANSKI w wielmożności.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pełen potęgi! Głos Pana pełen dostojeństwa!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potężny, Głos Pana 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potężny, głos JAHWE dostojny.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jest potężny, głos JAHWE jest dostojny!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pełen mocy, głos Jahwe pełen majestatu!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Ти вивів мою душу з аду, Ти спас мене від тих, що сходять до рову.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BOGA w potędze; głos BOGA w majestacie.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mocny; głos JAHWE wspaniały.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2024-04-27T21:01:07Z</dcterms:modified>
</cp:coreProperties>
</file>