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krzesze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rozmiatający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rozsiewa ogniste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krzesze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roznieca ogniste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języki ogniste;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моїй обильності: Не зрушуся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siecze płomieniami ognia;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2024-04-27T19:18:42Z</dcterms:modified>
</cp:coreProperties>
</file>