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77"/>
        <w:gridCol w:w="2091"/>
        <w:gridCol w:w="2537"/>
        <w:gridCol w:w="4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krzesze płomienie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2024-04-28T18:32:53Z</dcterms:modified>
</cp:coreProperties>
</file>