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2"/>
        <w:gridCol w:w="5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wstrząsa pustynią, JAHWE wstrząsa pustynią Kadesz.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porusza pustynię — JAHWE trzęsie pustynią Kadesz!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wstrząsa pustynią, JAHWE wstrząsa pustynią Kadesz.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głos Pański z bólem pustynia rodzą; z bólem rodzi na głos Pański pustynai Kades.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PANSKI zatrząsający puszczą i poruszy JAHWE pustynią Kades.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Pana wstrząsa pustynią, Pan wstrząsa pustynią Kadesz.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Pana wstrząsa pustynią, Pan wstrząsa pustynią Kadesz.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wstrząsa pustynią, JAHWE wstrząsa pustynią Kadesz.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wstrząsa pustynią, JAHWE wstrząsa pustynią Kadesz.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wstrząsa pustynią, Jahwe wstrząsa pustynią Kadesz.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подай силу моїй красі за твоєю волею. Ти ж відвернув твоє лице, і я став засмученим.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WIEKUISTEGO wstrząsa puszczą; BÓG wstrząsa pustynią Kadesz.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sprawia, że się wije pustkowie, JAHWE sprawia, że się wije pustkowie Kadesz.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2024-04-28T06:11:04Z</dcterms:modified>
</cp:coreProperties>
</file>