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złośliwi świadkowie,* Pytają** mnie o to, czego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przeciwko mnie złośliwi świadkowie, Wypytują o to, czego nawet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fałszywi świadkowie i 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Powstawają świadkowie fałszywi, a o czem nie wiem, pytają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świadkowie fałszywi pytali mię, czegom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fałszywi świadkowie, pytają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złośliwi świadkowie, 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się fałszywi świadkowie i 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Występują przeciwko mnie fałszywi świadkowie, oskarżają mnie o to, czego nie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przewrotni świadkowie; pytają mnie o sprawy, których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Додай твоє милосердя тим, що тебе знають, і твою праведність тим, що праведні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Stawiają świadków przemocy, wypytują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świadkowie stosujący przemoc; pytają mnie o to, czego nie 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Przesłuchują.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2024-05-02T15:40:07Z</dcterms:modified>
</cp:coreProperties>
</file>